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-349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Кондратюка Бориса Викторовича, </w:t>
      </w:r>
      <w:r>
        <w:rPr>
          <w:rStyle w:val="cat-UserDefinedgrp-2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Кондратюк Б.В.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OrganizationNamegrp-20rplc-2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Style w:val="cat-OrganizationNamegrp-20rplc-2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Style w:val="cat-OrganizationNamegrp-20rplc-2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23194 от </w:t>
      </w:r>
      <w:r>
        <w:rPr>
          <w:rStyle w:val="cat-Dategrp-10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Style w:val="cat-OrganizationNamegrp-20rplc-2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OrganizationNamegrp-21rplc-2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Кондратюка Бориса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349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5">
    <w:name w:val="cat-UserDefined grp-26 rplc-15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OrganizationNamegrp-20rplc-20">
    <w:name w:val="cat-OrganizationName grp-20 rplc-20"/>
    <w:basedOn w:val="DefaultParagraphFont"/>
  </w:style>
  <w:style w:type="character" w:customStyle="1" w:styleId="cat-OrganizationNamegrp-20rplc-21">
    <w:name w:val="cat-OrganizationName grp-20 rplc-21"/>
    <w:basedOn w:val="DefaultParagraphFont"/>
  </w:style>
  <w:style w:type="character" w:customStyle="1" w:styleId="cat-Addressgrp-6rplc-22">
    <w:name w:val="cat-Address grp-6 rplc-22"/>
    <w:basedOn w:val="DefaultParagraphFont"/>
  </w:style>
  <w:style w:type="character" w:customStyle="1" w:styleId="cat-OrganizationNamegrp-20rplc-23">
    <w:name w:val="cat-OrganizationName grp-20 rplc-23"/>
    <w:basedOn w:val="DefaultParagraphFont"/>
  </w:style>
  <w:style w:type="character" w:customStyle="1" w:styleId="cat-Dategrp-10rplc-24">
    <w:name w:val="cat-Date grp-10 rplc-24"/>
    <w:basedOn w:val="DefaultParagraphFont"/>
  </w:style>
  <w:style w:type="character" w:customStyle="1" w:styleId="cat-OrganizationNamegrp-20rplc-25">
    <w:name w:val="cat-OrganizationName grp-20 rplc-25"/>
    <w:basedOn w:val="DefaultParagraphFont"/>
  </w:style>
  <w:style w:type="character" w:customStyle="1" w:styleId="cat-OrganizationNamegrp-21rplc-26">
    <w:name w:val="cat-OrganizationName grp-21 rplc-26"/>
    <w:basedOn w:val="DefaultParagraphFont"/>
  </w:style>
  <w:style w:type="character" w:customStyle="1" w:styleId="cat-Dategrp-11rplc-30">
    <w:name w:val="cat-Date grp-11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